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81" w:rsidRDefault="005F1D81">
      <w:pPr>
        <w:pStyle w:val="Nimi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921150C" wp14:editId="05316386">
            <wp:simplePos x="0" y="0"/>
            <wp:positionH relativeFrom="column">
              <wp:posOffset>4958080</wp:posOffset>
            </wp:positionH>
            <wp:positionV relativeFrom="paragraph">
              <wp:posOffset>-126301</wp:posOffset>
            </wp:positionV>
            <wp:extent cx="1012802" cy="744279"/>
            <wp:effectExtent l="0" t="0" r="3810" b="5080"/>
            <wp:wrapNone/>
            <wp:docPr id="5" name="Kuva 5" descr="https://www.suomentaekwondoliitto.fi/@Bin/819834/Liiton+logo+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omentaekwondoliitto.fi/@Bin/819834/Liiton+logo+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02" cy="7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D81" w:rsidRDefault="005F1D81">
      <w:pPr>
        <w:pStyle w:val="Nimi"/>
      </w:pPr>
    </w:p>
    <w:p w:rsidR="008B60D3" w:rsidRDefault="00B76B54">
      <w:pPr>
        <w:pStyle w:val="Nimi"/>
      </w:pPr>
      <w:r>
        <w:t>ARVOKILPAILUHAKEMUS</w:t>
      </w:r>
    </w:p>
    <w:p w:rsidR="00B76B54" w:rsidRDefault="00B76B54">
      <w:pPr>
        <w:pStyle w:val="Yhteystiedot"/>
        <w:rPr>
          <w:szCs w:val="24"/>
        </w:rPr>
      </w:pPr>
    </w:p>
    <w:p w:rsidR="00B76B54" w:rsidRPr="005F1D81" w:rsidRDefault="00B76B54" w:rsidP="00B76B54">
      <w:pPr>
        <w:pStyle w:val="Yhteystiedot"/>
        <w:rPr>
          <w:b/>
          <w:bCs/>
          <w:szCs w:val="24"/>
        </w:rPr>
      </w:pPr>
      <w:r w:rsidRPr="005F1D81">
        <w:rPr>
          <w:b/>
          <w:bCs/>
          <w:szCs w:val="24"/>
        </w:rPr>
        <w:t>KILPAILU:</w:t>
      </w:r>
    </w:p>
    <w:p w:rsidR="00B76B54" w:rsidRDefault="00B76B54" w:rsidP="00B76B54">
      <w:pPr>
        <w:pStyle w:val="Yhteystiedot"/>
        <w:rPr>
          <w:szCs w:val="24"/>
        </w:rPr>
      </w:pPr>
    </w:p>
    <w:p w:rsidR="008B60D3" w:rsidRPr="005F1D81" w:rsidRDefault="00B76B54" w:rsidP="00B76B54">
      <w:pPr>
        <w:pStyle w:val="Yhteystiedot"/>
        <w:rPr>
          <w:b/>
          <w:bCs/>
          <w:szCs w:val="24"/>
        </w:rPr>
      </w:pPr>
      <w:r w:rsidRPr="005F1D81">
        <w:rPr>
          <w:b/>
          <w:bCs/>
          <w:szCs w:val="24"/>
        </w:rPr>
        <w:t xml:space="preserve">HAETTAVA </w:t>
      </w:r>
      <w:r w:rsidR="008B1BD2">
        <w:rPr>
          <w:b/>
          <w:bCs/>
          <w:szCs w:val="24"/>
        </w:rPr>
        <w:t xml:space="preserve">ENSIIJAINEN </w:t>
      </w:r>
      <w:r w:rsidRPr="005F1D81">
        <w:rPr>
          <w:b/>
          <w:bCs/>
          <w:szCs w:val="24"/>
        </w:rPr>
        <w:t>KILPAILUSARJA:</w:t>
      </w:r>
      <w:r w:rsidRPr="005F1D81">
        <w:rPr>
          <w:b/>
          <w:bCs/>
          <w:szCs w:val="24"/>
        </w:rPr>
        <w:tab/>
      </w:r>
      <w:r w:rsidR="008B1BD2">
        <w:rPr>
          <w:b/>
          <w:bCs/>
          <w:szCs w:val="24"/>
        </w:rPr>
        <w:br/>
      </w:r>
      <w:r w:rsidR="008B1BD2">
        <w:rPr>
          <w:b/>
          <w:bCs/>
          <w:szCs w:val="24"/>
        </w:rPr>
        <w:br/>
        <w:t>HAETTAVA TOISSIJAINEN KILPAILUSARJA:</w:t>
      </w:r>
    </w:p>
    <w:p w:rsidR="00B76B54" w:rsidRDefault="00B76B54">
      <w:pPr>
        <w:pStyle w:val="Osoite"/>
      </w:pPr>
    </w:p>
    <w:p w:rsidR="008B60D3" w:rsidRDefault="00B76B54">
      <w:pPr>
        <w:pStyle w:val="Osoite"/>
      </w:pPr>
      <w:r>
        <w:t xml:space="preserve">URHEILIJAN NIMI: </w:t>
      </w:r>
    </w:p>
    <w:p w:rsidR="00B76B54" w:rsidRDefault="00B76B54">
      <w:pPr>
        <w:pStyle w:val="Osoite"/>
      </w:pPr>
    </w:p>
    <w:p w:rsidR="00B76B54" w:rsidRDefault="00B76B54">
      <w:pPr>
        <w:pStyle w:val="Osoite"/>
      </w:pPr>
      <w:r>
        <w:t>URHEILIJAN SYNTYMÄAIKA:</w:t>
      </w:r>
    </w:p>
    <w:p w:rsidR="00B76B54" w:rsidRDefault="00B76B54">
      <w:pPr>
        <w:pStyle w:val="Osoite"/>
      </w:pPr>
    </w:p>
    <w:p w:rsidR="00B76B54" w:rsidRDefault="00B76B54">
      <w:pPr>
        <w:pStyle w:val="Osoite"/>
      </w:pPr>
      <w:r>
        <w:t>URHEILIJAN SEURA:</w:t>
      </w:r>
    </w:p>
    <w:p w:rsidR="00B76B54" w:rsidRDefault="00B76B54">
      <w:pPr>
        <w:pStyle w:val="Osoite"/>
      </w:pPr>
    </w:p>
    <w:p w:rsidR="00B76B54" w:rsidRDefault="00B76B54">
      <w:pPr>
        <w:pStyle w:val="Osoite"/>
      </w:pPr>
      <w:r>
        <w:t xml:space="preserve">URHEILIJAN HENKILÖKOHTAINEN VALMENTAJA: </w:t>
      </w:r>
    </w:p>
    <w:p w:rsidR="00B76B54" w:rsidRDefault="00B76B54">
      <w:pPr>
        <w:pStyle w:val="Osoite"/>
      </w:pPr>
    </w:p>
    <w:p w:rsidR="008B60D3" w:rsidRDefault="00B76B54">
      <w:pPr>
        <w:pStyle w:val="Tervehdys"/>
      </w:pPr>
      <w:r>
        <w:t>G-KILPAILU</w:t>
      </w:r>
      <w:r w:rsidR="009C0DA1">
        <w:t>IDEN</w:t>
      </w:r>
      <w:r>
        <w:t xml:space="preserve"> OTTELUT</w:t>
      </w:r>
      <w:r w:rsidR="00EC4B4B">
        <w:t xml:space="preserve"> TURNAUS KERRALLAAN</w:t>
      </w:r>
      <w:r w:rsidR="009C0DA1">
        <w:t xml:space="preserve"> AIKAJÄRJESTYKSESSÄ</w:t>
      </w:r>
      <w:r w:rsidR="009C0DA1">
        <w:br/>
        <w:t>(Vain kyseessä olevan arvokilpailun kannalta huomioitavat turnaukset)</w:t>
      </w:r>
    </w:p>
    <w:p w:rsidR="008B60D3" w:rsidRDefault="00B76B54" w:rsidP="00B76B54">
      <w:r>
        <w:t xml:space="preserve">TURNAUS, </w:t>
      </w:r>
      <w:r w:rsidR="00A123C0">
        <w:t xml:space="preserve">SIJOITUS, </w:t>
      </w:r>
      <w:r>
        <w:t>VASTUSTAJIEN NIM</w:t>
      </w:r>
      <w:r w:rsidR="00EC4B4B">
        <w:t>ET</w:t>
      </w:r>
      <w:r>
        <w:t xml:space="preserve"> JA MAA</w:t>
      </w:r>
      <w:r w:rsidR="00EC4B4B">
        <w:t>T</w:t>
      </w:r>
      <w:r>
        <w:t>, OTTELUTULOKSET</w:t>
      </w:r>
    </w:p>
    <w:p w:rsidR="00B76B54" w:rsidRDefault="00B76B54" w:rsidP="00B76B54"/>
    <w:p w:rsidR="008B60D3" w:rsidRDefault="00DF1518">
      <w:pPr>
        <w:pStyle w:val="Lopetus"/>
      </w:pPr>
    </w:p>
    <w:p w:rsidR="008B60D3" w:rsidRDefault="00DF1518">
      <w:pPr>
        <w:pStyle w:val="Allekirjoitus"/>
      </w:pPr>
    </w:p>
    <w:sectPr w:rsidR="008B60D3" w:rsidSect="007603E0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518" w:rsidRDefault="00DF1518">
      <w:pPr>
        <w:spacing w:after="0" w:line="240" w:lineRule="auto"/>
      </w:pPr>
      <w:r>
        <w:separator/>
      </w:r>
    </w:p>
  </w:endnote>
  <w:endnote w:type="continuationSeparator" w:id="0">
    <w:p w:rsidR="00DF1518" w:rsidRDefault="00DF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0D3" w:rsidRDefault="00493A7A">
        <w:pPr>
          <w:pStyle w:val="Alatunnist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518" w:rsidRDefault="00DF1518">
      <w:pPr>
        <w:spacing w:after="0" w:line="240" w:lineRule="auto"/>
      </w:pPr>
      <w:r>
        <w:separator/>
      </w:r>
    </w:p>
  </w:footnote>
  <w:footnote w:type="continuationSeparator" w:id="0">
    <w:p w:rsidR="00DF1518" w:rsidRDefault="00DF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D3" w:rsidRDefault="00493A7A"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Kehy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FEE261" id="Kehys 1" o:spid="_x0000_s1026" style="position:absolute;margin-left:0;margin-top:0;width:394.8pt;height:567.4pt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" path="m,l5013960,r,7205980l,7205980,,xm130564,130564r,6944852l4883396,7075416r,-6944852l130564,130564xe" fillcolor="#e3ab48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D3" w:rsidRDefault="00DF1518">
    <w:r>
      <w:rPr>
        <w:noProof/>
        <w:lang w:eastAsia="fi-FI"/>
      </w:rPr>
      <w:pict>
        <v:group id="Ryhmä 10" o:spid="_x0000_s1025" alt="Title: Sivun kehys ja kieleke" style="position:absolute;margin-left:0;margin-top:0;width:560.2pt;height:803.2pt;z-index:-251655168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Kehys 8" o:spid="_x0000_s1026" alt="Title: Sivun kehys ja kieleke" style="position:absolute;left:1333;width:73152;height:96012;visibility:visible;mso-wrap-style:square;v-text-anchor:middle" coordsize="7315200,9601200" o:spt="100" adj="0,,0" path="m,l7315200,r,9601200l,9601200,,xm190488,190488r,9220224l7124712,9410712r,-9220224l190488,190488xe" fillcolor="#e3ab48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Vapaapiirto 7" o:spid="_x0000_s1027" alt="Title: Sivun kehys ja kieleke" style="position:absolute;left:2286;top:4286;width:3581;height:8020;visibility:visible;mso-wrap-style:square;v-text-anchor:top" coordsize="240,528" o:spt="100" adj="-11796480,,5400" path="m2,l169,r71,246l169,480r-110,l59,528,,480r2,l2,xe" fillcolor="black" stroked="f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8B60D3" w:rsidRDefault="00DF1518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454416C3"/>
    <w:multiLevelType w:val="hybridMultilevel"/>
    <w:tmpl w:val="1884BEFA"/>
    <w:lvl w:ilvl="0" w:tplc="C454458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746E3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E7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4F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4B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65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8C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CF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800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54"/>
    <w:rsid w:val="00493A7A"/>
    <w:rsid w:val="004E6ABA"/>
    <w:rsid w:val="005F1D81"/>
    <w:rsid w:val="007F4E76"/>
    <w:rsid w:val="008B1BD2"/>
    <w:rsid w:val="009C0DA1"/>
    <w:rsid w:val="00A123C0"/>
    <w:rsid w:val="00B74F83"/>
    <w:rsid w:val="00B76B54"/>
    <w:rsid w:val="00DF1518"/>
    <w:rsid w:val="00E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D80049E-5BD4-DA45-B28A-99E6BB4F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32190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irjannimike">
    <w:name w:val="Book Title"/>
    <w:basedOn w:val="Kappaleenoletusfontti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customStyle="1" w:styleId="Osoite">
    <w:name w:val="Osoite"/>
    <w:basedOn w:val="Normaali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Lopetus">
    <w:name w:val="Closing"/>
    <w:basedOn w:val="Normaali"/>
    <w:next w:val="Allekirjoitus"/>
    <w:link w:val="Lopetus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LopetusChar">
    <w:name w:val="Lopetus Char"/>
    <w:basedOn w:val="Kappaleenoletusfontti"/>
    <w:link w:val="Lopetus"/>
    <w:uiPriority w:val="5"/>
    <w:rPr>
      <w:rFonts w:eastAsiaTheme="minorEastAsia"/>
      <w:bCs/>
      <w:szCs w:val="18"/>
    </w:rPr>
  </w:style>
  <w:style w:type="paragraph" w:styleId="Allekirjoitus">
    <w:name w:val="Signature"/>
    <w:basedOn w:val="Normaali"/>
    <w:next w:val="Normaali"/>
    <w:link w:val="Allekirjoitus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AllekirjoitusChar">
    <w:name w:val="Allekirjoitus Char"/>
    <w:basedOn w:val="Kappaleenoletusfontti"/>
    <w:link w:val="Allekirjoitus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Pivmr">
    <w:name w:val="Date"/>
    <w:basedOn w:val="Normaali"/>
    <w:next w:val="Osoite"/>
    <w:link w:val="Pivmr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PivmrChar">
    <w:name w:val="Päivämäärä Char"/>
    <w:basedOn w:val="Kappaleenoletusfontti"/>
    <w:link w:val="Pivmr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Alatunniste">
    <w:name w:val="footer"/>
    <w:basedOn w:val="Normaali"/>
    <w:link w:val="Alatunniste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Pr>
      <w:color w:val="0E0B05" w:themeColor="text2"/>
      <w:sz w:val="24"/>
    </w:rPr>
  </w:style>
  <w:style w:type="paragraph" w:styleId="Tervehdys">
    <w:name w:val="Salutation"/>
    <w:basedOn w:val="Normaali"/>
    <w:next w:val="Normaali"/>
    <w:link w:val="Tervehdys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TervehdysChar">
    <w:name w:val="Tervehdys Char"/>
    <w:basedOn w:val="Kappaleenoletusfontti"/>
    <w:link w:val="Tervehdys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imi">
    <w:name w:val="Nimi"/>
    <w:basedOn w:val="Normaali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Yhteystiedot">
    <w:name w:val="Yhteystiedot"/>
    <w:basedOn w:val="Normaali"/>
    <w:uiPriority w:val="2"/>
    <w:qFormat/>
    <w:pPr>
      <w:contextualSpacing/>
    </w:pPr>
    <w:rPr>
      <w:rFonts w:asciiTheme="majorHAnsi" w:hAnsiTheme="majorHAnsi"/>
      <w:sz w:val="24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Korostus">
    <w:name w:val="Emphasis"/>
    <w:basedOn w:val="Kappaleenoletusfontti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uettelokappale">
    <w:name w:val="List Paragraph"/>
    <w:basedOn w:val="Normaali"/>
    <w:uiPriority w:val="34"/>
    <w:semiHidden/>
    <w:unhideWhenUsed/>
    <w:qFormat/>
    <w:pPr>
      <w:ind w:left="216"/>
      <w:contextualSpacing/>
    </w:pPr>
  </w:style>
  <w:style w:type="paragraph" w:styleId="Otsikko">
    <w:name w:val="Title"/>
    <w:basedOn w:val="Normaali"/>
    <w:link w:val="Otsikko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Cs/>
      <w:color w:val="7F7F7F" w:themeColor="text1" w:themeTint="80"/>
      <w:sz w:val="26"/>
      <w:szCs w:val="20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OtsikkoChar">
    <w:name w:val="Otsikko Char"/>
    <w:basedOn w:val="Kappaleenoletusfontti"/>
    <w:link w:val="Otsikko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Alaotsikko">
    <w:name w:val="Subtitle"/>
    <w:basedOn w:val="Normaali"/>
    <w:next w:val="Normaali"/>
    <w:link w:val="Alaotsikko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AlaotsikkoChar">
    <w:name w:val="Alaotsikko Char"/>
    <w:basedOn w:val="Kappaleenoletusfontti"/>
    <w:link w:val="Alaotsikko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Lhdeluettelonotsikko">
    <w:name w:val="toa heading"/>
    <w:basedOn w:val="Normaali"/>
    <w:next w:val="Normaali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Merkittyluettelo">
    <w:name w:val="List Bullet"/>
    <w:basedOn w:val="Normaali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Numeroituluettelo">
    <w:name w:val="List Number"/>
    <w:basedOn w:val="Normaali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mistaja/Library/Containers/com.microsoft.Word/Data/Library/Application%20Support/Microsoft/Office/16.0/DTS/fi-FI%7bC577CEE4-3743-4144-8E0F-0953D23DA11F%7d/%7bB74E1CF6-F1C3-964D-BE20-195EB5D5C7F3%7dtf10002072.dotx" TargetMode="External"/></Relationship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Työhakemus.dotx</Template>
  <TotalTime>0</TotalTime>
  <Pages>1</Pages>
  <Words>45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Jarkko Mäkinen</cp:lastModifiedBy>
  <cp:revision>2</cp:revision>
  <dcterms:created xsi:type="dcterms:W3CDTF">2019-08-26T07:21:00Z</dcterms:created>
  <dcterms:modified xsi:type="dcterms:W3CDTF">2019-08-26T07:21:00Z</dcterms:modified>
</cp:coreProperties>
</file>